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00066F3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1455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True / False</w:t>
            </w:r>
          </w:p>
          <w:p w14:paraId="055DF180" w14:textId="77777777" w:rsidR="00FB69F2" w:rsidRDefault="00692573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Indicate whether the statement is true or false.</w:t>
            </w:r>
          </w:p>
        </w:tc>
      </w:tr>
    </w:tbl>
    <w:p w14:paraId="11E4DE1B" w14:textId="77777777" w:rsidR="00FB69F2" w:rsidRDefault="00FB69F2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3EF4D17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7ED7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Company managers typically do not want to have more cash than is currently needed in an account that pays no interest.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30D3580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3B4C0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E69E557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F8FF5B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18E8CDC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60FB7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2F5B846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7AB1246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362B875D" w14:textId="77777777" w:rsidR="00FB69F2" w:rsidRDefault="00FB69F2"/>
        </w:tc>
      </w:tr>
    </w:tbl>
    <w:p w14:paraId="5115153A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395079F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3F18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 The owner’s equity is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owner’s share of the worth of a company.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0436456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D3A36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55EEFD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623530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4575C63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09FC3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5CDC98A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2B99AD6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52419726" w14:textId="77777777" w:rsidR="00FB69F2" w:rsidRDefault="00FB69F2"/>
        </w:tc>
      </w:tr>
    </w:tbl>
    <w:p w14:paraId="5F64383F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1E0FC84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AD38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When formatting a financial report, use a single line (bottom border) underneath the last figure above a total to indicate addition or subtraction.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72B8A61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7F922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7D8B9C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86195B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4D7063E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833FE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B7F7251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3513524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6BB51C69" w14:textId="77777777" w:rsidR="00FB69F2" w:rsidRDefault="00FB69F2"/>
        </w:tc>
      </w:tr>
    </w:tbl>
    <w:p w14:paraId="5E83276E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1D49E06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866B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Reviewing expenses from the previous year is not helpful when preparing a budget.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2C1B09B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DA071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FD10CA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1DE66C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7891102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158C6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FC777D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24DAA76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7026D86E" w14:textId="77777777" w:rsidR="00FB69F2" w:rsidRDefault="00FB69F2"/>
        </w:tc>
      </w:tr>
    </w:tbl>
    <w:p w14:paraId="3631E326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1E3AC18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F096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Voucher checks are ordinary checks with an additional portion that gives a description of the payment.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4B401A7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184C7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29FC1C7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5D9AFF5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3D1B5F0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4AE4E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6DFED6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7A481FC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5E19C8D7" w14:textId="77777777" w:rsidR="00FB69F2" w:rsidRDefault="00FB69F2"/>
        </w:tc>
      </w:tr>
    </w:tbl>
    <w:p w14:paraId="4F1E9D86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411B7EF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FCD6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6. If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terms on an invoice are 2/10, net 30, a 2 percent discount can be taken from the invoice amount if the invoice is paid within ten days of the invoice date.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588DA08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991CF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3CB738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F1C3798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64CD3A1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5355C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BECF916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D1CCC0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303A2147" w14:textId="77777777" w:rsidR="00FB69F2" w:rsidRDefault="00FB69F2"/>
        </w:tc>
      </w:tr>
    </w:tbl>
    <w:p w14:paraId="56E32305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74F16B1F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6DBA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7. A balance sheet is a document that shows incoming and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outgoing cash for a given period.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0C060AE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55C85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BCB665C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5229DA1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6E88CA8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CD220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875F4C8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03C90B8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10CF1F53" w14:textId="77777777" w:rsidR="00FB69F2" w:rsidRDefault="00FB69F2"/>
        </w:tc>
      </w:tr>
    </w:tbl>
    <w:p w14:paraId="6CA77866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1AA9A0A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CFDF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Vouchers typically are filed in alphabetical order by the company name.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301F501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D90BB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0960D01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77DCC9B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28DC9B1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F7C76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0667E01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6FCBC9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32379DB3" w14:textId="77777777" w:rsidR="00FB69F2" w:rsidRDefault="00FB69F2"/>
        </w:tc>
      </w:tr>
    </w:tbl>
    <w:p w14:paraId="78855BEB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7E57EC4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2F1F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Budget reports compare the money spent in each category to the budgeted amount.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05285FA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08FB5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405C541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C6D38C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521251B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9201D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281F21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E3067FD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23D6B12E" w14:textId="77777777" w:rsidR="00FB69F2" w:rsidRDefault="00FB69F2"/>
        </w:tc>
      </w:tr>
    </w:tbl>
    <w:p w14:paraId="0E1147D4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175454D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3B40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An income statement shows the assets and liabilities for a company.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71E38FF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6D8AC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54310D5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8E986C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2627C8E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738F2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FF06E90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5CE4B34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5F533CE7" w14:textId="77777777" w:rsidR="00FB69F2" w:rsidRDefault="00FB69F2"/>
        </w:tc>
      </w:tr>
    </w:tbl>
    <w:p w14:paraId="19479DAA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2D5B207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4943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A statement of account should show a listing of unpaid amounts from only one invoice.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546074E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F8CA0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3E27E37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310BE47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16B5128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1AAEF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AB748ED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475651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3B93BA34" w14:textId="77777777" w:rsidR="00FB69F2" w:rsidRDefault="00FB69F2"/>
        </w:tc>
      </w:tr>
    </w:tbl>
    <w:p w14:paraId="1BF9BC05" w14:textId="77777777" w:rsidR="00FB69F2" w:rsidRDefault="00FB69F2">
      <w:pPr>
        <w:spacing w:after="75"/>
      </w:pPr>
    </w:p>
    <w:p w14:paraId="278BB887" w14:textId="77777777" w:rsidR="00FA5B17" w:rsidRDefault="00FA5B17">
      <w:r>
        <w:br w:type="page"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1602326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BB2C" w14:textId="29DD3D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12. 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purchase requisition shows the items requested and an approval to make the purchase.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5E4762A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F5909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7175DC6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67554EB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3D7BBB7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9FC195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2D25E1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B6FDCE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4ED32A14" w14:textId="77777777" w:rsidR="00FB69F2" w:rsidRDefault="00FB69F2"/>
        </w:tc>
      </w:tr>
    </w:tbl>
    <w:p w14:paraId="6D54A442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730B3F8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6811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Accounts payable are the short-term debts the company owes to others.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274A0DF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B4A31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739F07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4CC28E8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6E45023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7AE93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4C12D6C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1F850EA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6871DBD4" w14:textId="77777777" w:rsidR="00FB69F2" w:rsidRDefault="00FB69F2"/>
        </w:tc>
      </w:tr>
    </w:tbl>
    <w:p w14:paraId="11915DB6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3FBFBA86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DB2C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14. Electronic funds transfer (EFT)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typically cannot be used to pay vendor invoices.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585925B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8E878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59B3A5B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F1A8B27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0C43D65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07DEED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C000BF5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8D7722C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218328C4" w14:textId="77777777" w:rsidR="00FB69F2" w:rsidRDefault="00FB69F2"/>
        </w:tc>
      </w:tr>
    </w:tbl>
    <w:p w14:paraId="39637FEC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6F8C50C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4106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15. Typically, mass production allows companies to lower costs by making large numbers of products that 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exactly the same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FB69F2" w14:paraId="6D0F84E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E572C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0C3249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95F0355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FB69F2" w14:paraId="1DE213B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9A401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AC55C01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0678190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051AC88C" w14:textId="77777777" w:rsidR="00FB69F2" w:rsidRDefault="00FB69F2"/>
        </w:tc>
      </w:tr>
    </w:tbl>
    <w:p w14:paraId="75043C7B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43E8037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387D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Multiple Choice</w:t>
            </w:r>
          </w:p>
          <w:p w14:paraId="6430EC59" w14:textId="77777777" w:rsidR="00FB69F2" w:rsidRDefault="00692573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Indicate the answer choice that best completes the statement or answers the question.</w:t>
            </w:r>
          </w:p>
        </w:tc>
      </w:tr>
    </w:tbl>
    <w:p w14:paraId="36DA1D70" w14:textId="77777777" w:rsidR="00FB69F2" w:rsidRDefault="00FB69F2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2893D25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1B6A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A balance sheet shows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849"/>
            </w:tblGrid>
            <w:tr w:rsidR="00FB69F2" w14:paraId="066E489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0A786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9977661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2A531A5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condition of a company as of a specific date</w:t>
                  </w:r>
                </w:p>
              </w:tc>
            </w:tr>
            <w:tr w:rsidR="00FB69F2" w14:paraId="29720DC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3341A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A529738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D802E04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assets, liabilities, and owner’s equity</w:t>
                  </w:r>
                </w:p>
              </w:tc>
            </w:tr>
            <w:tr w:rsidR="00FB69F2" w14:paraId="3B70718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80362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7F689E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814A7A7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assets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liabilities but not the owner’s equity</w:t>
                  </w:r>
                </w:p>
              </w:tc>
            </w:tr>
            <w:tr w:rsidR="00FB69F2" w14:paraId="549394C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F58C6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EBD87E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812CEC8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both A and B</w:t>
                  </w:r>
                </w:p>
              </w:tc>
            </w:tr>
          </w:tbl>
          <w:p w14:paraId="3CBFE3D2" w14:textId="77777777" w:rsidR="00FB69F2" w:rsidRDefault="00FB69F2"/>
        </w:tc>
      </w:tr>
    </w:tbl>
    <w:p w14:paraId="49F958C1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0BC5568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B555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When preparing data for a budget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337"/>
            </w:tblGrid>
            <w:tr w:rsidR="00FB69F2" w14:paraId="1113193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0F7A2E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2CF441A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47469FE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do not be concerned about deadlines for submitting data</w:t>
                  </w:r>
                </w:p>
              </w:tc>
            </w:tr>
            <w:tr w:rsidR="00FB69F2" w14:paraId="64E9E33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BABC0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EB8AAE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D807A8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review expenses from the past year</w:t>
                  </w:r>
                </w:p>
              </w:tc>
            </w:tr>
            <w:tr w:rsidR="00FB69F2" w14:paraId="5CD9EC5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D8738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0F966E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AEE8E67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consider any special needs for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coming year</w:t>
                  </w:r>
                </w:p>
              </w:tc>
            </w:tr>
            <w:tr w:rsidR="00FB69F2" w14:paraId="5ED2FB8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4DC22B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51EB44D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5F7CF28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both B and C</w:t>
                  </w:r>
                </w:p>
              </w:tc>
            </w:tr>
          </w:tbl>
          <w:p w14:paraId="5F098878" w14:textId="77777777" w:rsidR="00FB69F2" w:rsidRDefault="00FB69F2"/>
        </w:tc>
      </w:tr>
    </w:tbl>
    <w:p w14:paraId="2C9591AC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5F810501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4D67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18. A document that shows the goods that were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actually delivered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 the company is 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99"/>
            </w:tblGrid>
            <w:tr w:rsidR="00FB69F2" w14:paraId="048A780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01AB2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ECF3F0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A56F1E3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receiving report</w:t>
                  </w:r>
                </w:p>
              </w:tc>
            </w:tr>
            <w:tr w:rsidR="00FB69F2" w14:paraId="4E11501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C0B06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7AFB487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AAD8698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purchase order</w:t>
                  </w:r>
                </w:p>
              </w:tc>
            </w:tr>
            <w:tr w:rsidR="00FB69F2" w14:paraId="0170AA1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B0250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7D47D1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DD0E1B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invoice</w:t>
                  </w:r>
                </w:p>
              </w:tc>
            </w:tr>
            <w:tr w:rsidR="00FB69F2" w14:paraId="48F1D27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AD2A8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DB052B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06334E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credit memo</w:t>
                  </w:r>
                </w:p>
              </w:tc>
            </w:tr>
          </w:tbl>
          <w:p w14:paraId="0023264D" w14:textId="77777777" w:rsidR="00FB69F2" w:rsidRDefault="00FB69F2"/>
        </w:tc>
      </w:tr>
    </w:tbl>
    <w:p w14:paraId="73A9D792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65F8225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ECF4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19. The terms on an invoice dated March 10 are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2/10, net 30. The invoice total is $3,000. What is the amount to be paid after taking any allowed discount if the invoice is paid on March 16?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70"/>
            </w:tblGrid>
            <w:tr w:rsidR="00FB69F2" w14:paraId="126EE05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242A7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EF3DDBA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C8E1957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$2940</w:t>
                  </w:r>
                </w:p>
              </w:tc>
            </w:tr>
            <w:tr w:rsidR="00FB69F2" w14:paraId="73D41CF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068BB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EDE9797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C6A4489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$2960</w:t>
                  </w:r>
                </w:p>
              </w:tc>
            </w:tr>
            <w:tr w:rsidR="00FB69F2" w14:paraId="303E293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786AC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DA639A5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FE3B85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$3000</w:t>
                  </w:r>
                </w:p>
              </w:tc>
            </w:tr>
            <w:tr w:rsidR="00FB69F2" w14:paraId="7373F3D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02342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515739D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30149AA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 above</w:t>
                  </w:r>
                </w:p>
              </w:tc>
            </w:tr>
          </w:tbl>
          <w:p w14:paraId="425F882E" w14:textId="77777777" w:rsidR="00FB69F2" w:rsidRDefault="00FB69F2"/>
        </w:tc>
      </w:tr>
    </w:tbl>
    <w:p w14:paraId="7B4AC822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5A46D9EB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C0B3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 A document that shows incoming and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outgoing cash for a given period is 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612"/>
            </w:tblGrid>
            <w:tr w:rsidR="00FB69F2" w14:paraId="28AB0D7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99913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462461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927D88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income statement</w:t>
                  </w:r>
                </w:p>
              </w:tc>
            </w:tr>
            <w:tr w:rsidR="00FB69F2" w14:paraId="1DA3E66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02DDA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45BD0B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16227F6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 flow statement</w:t>
                  </w:r>
                </w:p>
              </w:tc>
            </w:tr>
            <w:tr w:rsidR="00FB69F2" w14:paraId="0F726BA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AD5AF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774735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97A99FE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balance sheet</w:t>
                  </w:r>
                </w:p>
              </w:tc>
            </w:tr>
            <w:tr w:rsidR="00FB69F2" w14:paraId="3CB8046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7EED5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6B2381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E1DEA72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owner’s equity statement</w:t>
                  </w:r>
                </w:p>
              </w:tc>
            </w:tr>
          </w:tbl>
          <w:p w14:paraId="7A8EFB2D" w14:textId="77777777" w:rsidR="00FB69F2" w:rsidRDefault="00FB69F2"/>
        </w:tc>
      </w:tr>
    </w:tbl>
    <w:p w14:paraId="6B22EDDA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5DFC803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AA19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21. A cash flow statement shows $40,000 for total cash inflows and $25,500 for total cash outflows. What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net cash flow?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115"/>
            </w:tblGrid>
            <w:tr w:rsidR="00FB69F2" w14:paraId="3533253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95C1E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89FDF56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847CA92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$65,500</w:t>
                  </w:r>
                </w:p>
              </w:tc>
            </w:tr>
            <w:tr w:rsidR="00FB69F2" w14:paraId="240ACB5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6C70F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8AF4066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6465A81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$20,000</w:t>
                  </w:r>
                </w:p>
              </w:tc>
            </w:tr>
            <w:tr w:rsidR="00FB69F2" w14:paraId="5D0E697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27EFEB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02BFB5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256F555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$14,500</w:t>
                  </w:r>
                </w:p>
              </w:tc>
            </w:tr>
            <w:tr w:rsidR="00FB69F2" w14:paraId="50131DA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1AF51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EDF64C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B2B1D62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$45,500</w:t>
                  </w:r>
                </w:p>
              </w:tc>
            </w:tr>
          </w:tbl>
          <w:p w14:paraId="08667754" w14:textId="77777777" w:rsidR="00FB69F2" w:rsidRDefault="00FB69F2"/>
        </w:tc>
      </w:tr>
    </w:tbl>
    <w:p w14:paraId="3ACEDE39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38DB1C7E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054D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A company’s sales for the reporting period were $300,000 and its net income after tax was $54,000. What is the profit margin?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323"/>
            </w:tblGrid>
            <w:tr w:rsidR="00FB69F2" w14:paraId="40505B2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83796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B893C7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AE0E225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 percent</w:t>
                  </w:r>
                </w:p>
              </w:tc>
            </w:tr>
            <w:tr w:rsidR="00FB69F2" w14:paraId="576CB0A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63D29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125451C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DD8F647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18 percent</w:t>
                  </w:r>
                </w:p>
              </w:tc>
            </w:tr>
            <w:tr w:rsidR="00FB69F2" w14:paraId="6853881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0BD41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02967F1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F854FCE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16 percent</w:t>
                  </w:r>
                </w:p>
              </w:tc>
            </w:tr>
            <w:tr w:rsidR="00FB69F2" w14:paraId="37994B3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80CA7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F2A550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60C0E9C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 percent</w:t>
                  </w:r>
                </w:p>
              </w:tc>
            </w:tr>
          </w:tbl>
          <w:p w14:paraId="0EE66C72" w14:textId="77777777" w:rsidR="00FB69F2" w:rsidRDefault="00FB69F2"/>
        </w:tc>
      </w:tr>
    </w:tbl>
    <w:p w14:paraId="48E0E7C3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7103219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0372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A sales invoice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801"/>
            </w:tblGrid>
            <w:tr w:rsidR="00FB69F2" w14:paraId="48729D0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923EC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0840A26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4861F7C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 usually created at the time a company ships the products or performs services for a customer.</w:t>
                  </w:r>
                </w:p>
              </w:tc>
            </w:tr>
            <w:tr w:rsidR="00FB69F2" w14:paraId="2EC2DD5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000716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C1CD180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89DF4BE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can be sent with the products</w:t>
                  </w:r>
                </w:p>
              </w:tc>
            </w:tr>
            <w:tr w:rsidR="00FB69F2" w14:paraId="6CB3E34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11A10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9417CA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058E0C7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 usually due immediately</w:t>
                  </w:r>
                </w:p>
              </w:tc>
            </w:tr>
            <w:tr w:rsidR="00FB69F2" w14:paraId="1C1F394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23AC82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F9DCD9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3E610CC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Both A and B</w:t>
                  </w:r>
                </w:p>
              </w:tc>
            </w:tr>
          </w:tbl>
          <w:p w14:paraId="74E42F9A" w14:textId="77777777" w:rsidR="00FB69F2" w:rsidRDefault="00FB69F2"/>
        </w:tc>
      </w:tr>
    </w:tbl>
    <w:p w14:paraId="202CF820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6509BBB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9BBE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Petty cash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227"/>
            </w:tblGrid>
            <w:tr w:rsidR="00FB69F2" w14:paraId="1EB649C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ECA1A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77C078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38EBAE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 typically used to pay for small expenses at the office</w:t>
                  </w:r>
                </w:p>
              </w:tc>
            </w:tr>
            <w:tr w:rsidR="00FB69F2" w14:paraId="0508633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A2446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B8E735D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2EC79C5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should always contain at least $5,000</w:t>
                  </w:r>
                </w:p>
              </w:tc>
            </w:tr>
            <w:tr w:rsidR="00FB69F2" w14:paraId="377DA2A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411D9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BBD80E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00629C7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should not be replenished more than once per year</w:t>
                  </w:r>
                </w:p>
              </w:tc>
            </w:tr>
            <w:tr w:rsidR="00FB69F2" w14:paraId="6ACDA60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638D5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A4F44DB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E115A9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both B and C</w:t>
                  </w:r>
                </w:p>
              </w:tc>
            </w:tr>
          </w:tbl>
          <w:p w14:paraId="6E6648F4" w14:textId="77777777" w:rsidR="00FB69F2" w:rsidRDefault="00FB69F2"/>
        </w:tc>
      </w:tr>
    </w:tbl>
    <w:p w14:paraId="4172434D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74636F2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BE2F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25. In which business model are many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products made to meet specific customers’ needs?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11"/>
            </w:tblGrid>
            <w:tr w:rsidR="00FB69F2" w14:paraId="25A85E1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8E96A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CCF6744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BB97AC9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mass production</w:t>
                  </w:r>
                </w:p>
              </w:tc>
            </w:tr>
            <w:tr w:rsidR="00FB69F2" w14:paraId="25D0262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F6A5B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1100D8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FE31602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customized production</w:t>
                  </w:r>
                </w:p>
              </w:tc>
            </w:tr>
            <w:tr w:rsidR="00FB69F2" w14:paraId="346619D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40919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BEDCBA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CAA17F6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mass customization</w:t>
                  </w:r>
                </w:p>
              </w:tc>
            </w:tr>
            <w:tr w:rsidR="00FB69F2" w14:paraId="76324E9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A7FBC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4032A55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87BF351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 above</w:t>
                  </w:r>
                </w:p>
              </w:tc>
            </w:tr>
          </w:tbl>
          <w:p w14:paraId="02FE6488" w14:textId="77777777" w:rsidR="00FB69F2" w:rsidRDefault="00FB69F2"/>
        </w:tc>
      </w:tr>
    </w:tbl>
    <w:p w14:paraId="25ACECEA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6ED7880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9636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26. A detailed plan or estimate of expected income and expenses for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period of time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 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48"/>
            </w:tblGrid>
            <w:tr w:rsidR="00FB69F2" w14:paraId="407C10F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48136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B6DEE87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36478D4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balance sheet</w:t>
                  </w:r>
                </w:p>
              </w:tc>
            </w:tr>
            <w:tr w:rsidR="00FB69F2" w14:paraId="76C863A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2C2AB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9130125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91FDF5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budget</w:t>
                  </w:r>
                </w:p>
              </w:tc>
            </w:tr>
            <w:tr w:rsidR="00FB69F2" w14:paraId="70A38EC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3BCFD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495D5C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3362E86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 flow statement</w:t>
                  </w:r>
                </w:p>
              </w:tc>
            </w:tr>
            <w:tr w:rsidR="00FB69F2" w14:paraId="69DDF28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8498F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C1AC11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96EC73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 above</w:t>
                  </w:r>
                </w:p>
              </w:tc>
            </w:tr>
          </w:tbl>
          <w:p w14:paraId="02AE2BEB" w14:textId="77777777" w:rsidR="00FB69F2" w:rsidRDefault="00FB69F2"/>
        </w:tc>
      </w:tr>
    </w:tbl>
    <w:p w14:paraId="5D8B1E9C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2AD096C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26F5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 A sales invoice typically includes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926"/>
            </w:tblGrid>
            <w:tr w:rsidR="00FB69F2" w14:paraId="182DE86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D4823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4055D5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CDA2799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invoice date and invoice total</w:t>
                  </w:r>
                </w:p>
              </w:tc>
            </w:tr>
            <w:tr w:rsidR="00FB69F2" w14:paraId="05AFF19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8BC3D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F9A3251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9895C8A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quantities and prices of items purchased</w:t>
                  </w:r>
                </w:p>
              </w:tc>
            </w:tr>
            <w:tr w:rsidR="00FB69F2" w14:paraId="0FA8C02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36D44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F13B3E0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1E880FA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payment terms</w:t>
                  </w:r>
                </w:p>
              </w:tc>
            </w:tr>
            <w:tr w:rsidR="00FB69F2" w14:paraId="6481927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15184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A01269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9336A4C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all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above</w:t>
                  </w:r>
                </w:p>
              </w:tc>
            </w:tr>
          </w:tbl>
          <w:p w14:paraId="59DDBE0B" w14:textId="77777777" w:rsidR="00FB69F2" w:rsidRDefault="00FB69F2"/>
        </w:tc>
      </w:tr>
    </w:tbl>
    <w:p w14:paraId="1F34D730" w14:textId="5F0C9E96" w:rsidR="00FA5B17" w:rsidRDefault="00FA5B17">
      <w:pPr>
        <w:spacing w:after="75"/>
      </w:pPr>
    </w:p>
    <w:p w14:paraId="022CC50D" w14:textId="77777777" w:rsidR="00FA5B17" w:rsidRDefault="00FA5B17">
      <w:r>
        <w:br w:type="page"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6A29CBA7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1B30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28. The terms on an invoice dated January 3 are 2/10, net 30. The invoice total is $2,000. What amount of discount can be taken if the invoice is paid on January 16?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40"/>
            </w:tblGrid>
            <w:tr w:rsidR="00FB69F2" w14:paraId="7F6D9D0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FD69B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A28CDC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A6C14FA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$40</w:t>
                  </w:r>
                </w:p>
              </w:tc>
            </w:tr>
            <w:tr w:rsidR="00FB69F2" w14:paraId="4425B8C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EDA95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F845E78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429015A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$60</w:t>
                  </w:r>
                </w:p>
              </w:tc>
            </w:tr>
            <w:tr w:rsidR="00FB69F2" w14:paraId="4BF5C45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E9763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4729CC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BF5B38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</w:tr>
            <w:tr w:rsidR="00FB69F2" w14:paraId="169785E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95C20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0D00568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76C08B9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$200</w:t>
                  </w:r>
                </w:p>
              </w:tc>
            </w:tr>
          </w:tbl>
          <w:p w14:paraId="4DF925BE" w14:textId="77777777" w:rsidR="00FB69F2" w:rsidRDefault="00FB69F2"/>
        </w:tc>
      </w:tr>
    </w:tbl>
    <w:p w14:paraId="6076B981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032CBE8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8306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 A purchase order shows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478"/>
            </w:tblGrid>
            <w:tr w:rsidR="00FB69F2" w14:paraId="5749C90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2A4C01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DB29F7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89DC2DE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goods that were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actually received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by the company</w:t>
                  </w:r>
                </w:p>
              </w:tc>
            </w:tr>
            <w:tr w:rsidR="00FB69F2" w14:paraId="50518F0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2715B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CB3790B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C374B53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items ordered and to what address they should be shipped</w:t>
                  </w:r>
                </w:p>
              </w:tc>
            </w:tr>
            <w:tr w:rsidR="00FB69F2" w14:paraId="08A77CF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A1F78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7C6237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74AB8F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items requested and an approval to make the purchase</w:t>
                  </w:r>
                </w:p>
              </w:tc>
            </w:tr>
            <w:tr w:rsidR="00FB69F2" w14:paraId="549AF1C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17B94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89E9590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6DC8304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what is owed for the purchases</w:t>
                  </w:r>
                </w:p>
              </w:tc>
            </w:tr>
          </w:tbl>
          <w:p w14:paraId="573ABB35" w14:textId="77777777" w:rsidR="00FB69F2" w:rsidRDefault="00FB69F2"/>
        </w:tc>
      </w:tr>
    </w:tbl>
    <w:p w14:paraId="669594C2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0067B697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C946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30. The short-term debts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company owes to others are called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29"/>
            </w:tblGrid>
            <w:tr w:rsidR="00FB69F2" w14:paraId="73292BF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E310A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03BFF5C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8C04524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receivable</w:t>
                  </w:r>
                </w:p>
              </w:tc>
            </w:tr>
            <w:tr w:rsidR="00FB69F2" w14:paraId="2E0F1D3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7FA1F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4934005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00BC19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payable</w:t>
                  </w:r>
                </w:p>
              </w:tc>
            </w:tr>
            <w:tr w:rsidR="00FB69F2" w14:paraId="3C21F09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0B2E1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B3B2ACC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7E58B67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assets</w:t>
                  </w:r>
                </w:p>
              </w:tc>
            </w:tr>
            <w:tr w:rsidR="00FB69F2" w14:paraId="1A0C476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16D825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06EEBBD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A56ABDE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debtors</w:t>
                  </w:r>
                </w:p>
              </w:tc>
            </w:tr>
          </w:tbl>
          <w:p w14:paraId="641B2502" w14:textId="77777777" w:rsidR="00FB69F2" w:rsidRDefault="00FB69F2"/>
        </w:tc>
      </w:tr>
    </w:tbl>
    <w:p w14:paraId="25D471CF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4BD956B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D975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 Accounting software allows the user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34"/>
            </w:tblGrid>
            <w:tr w:rsidR="00FB69F2" w14:paraId="30368C4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93BC3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FC6950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04F6084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update accounts</w:t>
                  </w:r>
                </w:p>
              </w:tc>
            </w:tr>
            <w:tr w:rsidR="00FB69F2" w14:paraId="352F0A4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08863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A6D1CD4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6F7A2D9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create checks</w:t>
                  </w:r>
                </w:p>
              </w:tc>
            </w:tr>
            <w:tr w:rsidR="00FB69F2" w14:paraId="104605C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AA035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4D0FD9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09DC973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create financial statements</w:t>
                  </w:r>
                </w:p>
              </w:tc>
            </w:tr>
            <w:tr w:rsidR="00FB69F2" w14:paraId="5E5BBB1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58D505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FF11B54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FB21851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all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above</w:t>
                  </w:r>
                </w:p>
              </w:tc>
            </w:tr>
          </w:tbl>
          <w:p w14:paraId="0025F94B" w14:textId="77777777" w:rsidR="00FB69F2" w:rsidRDefault="00FB69F2"/>
        </w:tc>
      </w:tr>
    </w:tbl>
    <w:p w14:paraId="6BE155BE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3B630EDF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5462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 A projected income statement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151"/>
            </w:tblGrid>
            <w:tr w:rsidR="00FB69F2" w14:paraId="4F88FF8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8FEE8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787D2C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0AF48CF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lists the revenues and expenses the company expects for the reporting period</w:t>
                  </w:r>
                </w:p>
              </w:tc>
            </w:tr>
            <w:tr w:rsidR="00FB69F2" w14:paraId="7073F2F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0693C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19218A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CC8DA84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shows a net loss if revenues are greater than expenses</w:t>
                  </w:r>
                </w:p>
              </w:tc>
            </w:tr>
            <w:tr w:rsidR="00FB69F2" w14:paraId="26EB980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CAEB2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206A8B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48394AD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shows a net profit if expenses are greater than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revenues</w:t>
                  </w:r>
                </w:p>
              </w:tc>
            </w:tr>
            <w:tr w:rsidR="00FB69F2" w14:paraId="7543181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3FC97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06E019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7403521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the above</w:t>
                  </w:r>
                </w:p>
              </w:tc>
            </w:tr>
          </w:tbl>
          <w:p w14:paraId="29FF1F5D" w14:textId="77777777" w:rsidR="00FB69F2" w:rsidRDefault="00FB69F2"/>
        </w:tc>
      </w:tr>
    </w:tbl>
    <w:p w14:paraId="623E63EA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2F08E87E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BFF39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33. A report that shows the results of operations for a company for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period of time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00"/>
            </w:tblGrid>
            <w:tr w:rsidR="00FB69F2" w14:paraId="6E4FC88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AE0CF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11F3A65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60FFC53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 income statement</w:t>
                  </w:r>
                </w:p>
              </w:tc>
            </w:tr>
            <w:tr w:rsidR="00FB69F2" w14:paraId="10D09A9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BDA3A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87FA32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3A234CE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budget</w:t>
                  </w:r>
                </w:p>
              </w:tc>
            </w:tr>
            <w:tr w:rsidR="00FB69F2" w14:paraId="3436449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6EE24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3AAB4C4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6E5AD4E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balance sheet</w:t>
                  </w:r>
                </w:p>
              </w:tc>
            </w:tr>
            <w:tr w:rsidR="00FB69F2" w14:paraId="466B22E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2BBC9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B1AE0D1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12F80BF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cash flow statement</w:t>
                  </w:r>
                </w:p>
              </w:tc>
            </w:tr>
          </w:tbl>
          <w:p w14:paraId="17262FEA" w14:textId="77777777" w:rsidR="00FB69F2" w:rsidRDefault="00FB69F2"/>
        </w:tc>
      </w:tr>
    </w:tbl>
    <w:p w14:paraId="03CC045E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4813123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2E6A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 A receiving report shows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478"/>
            </w:tblGrid>
            <w:tr w:rsidR="00FB69F2" w14:paraId="599741E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16F0E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35E17B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BBFD691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goods that were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actually received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by the company</w:t>
                  </w:r>
                </w:p>
              </w:tc>
            </w:tr>
            <w:tr w:rsidR="00FB69F2" w14:paraId="5A17048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74057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8FBF6C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5376B2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items ordered and to what address they should be shipped</w:t>
                  </w:r>
                </w:p>
              </w:tc>
            </w:tr>
            <w:tr w:rsidR="00FB69F2" w14:paraId="7F29C25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643FA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13AB4D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438B94E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items requested and an approval to make the purchase</w:t>
                  </w:r>
                </w:p>
              </w:tc>
            </w:tr>
            <w:tr w:rsidR="00FB69F2" w14:paraId="07D7E09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0AD98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AE03F9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7F54800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what is owed for the purchases</w:t>
                  </w:r>
                </w:p>
              </w:tc>
            </w:tr>
          </w:tbl>
          <w:p w14:paraId="7FCF2032" w14:textId="77777777" w:rsidR="00FB69F2" w:rsidRDefault="00FB69F2"/>
        </w:tc>
      </w:tr>
    </w:tbl>
    <w:p w14:paraId="1EAF22D9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4301D5A3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A843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35. A statement of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account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732"/>
            </w:tblGrid>
            <w:tr w:rsidR="00FB69F2" w14:paraId="527DC90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BEC7A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56BF1DE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92A9AB4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lists paid invoices as of a certain date</w:t>
                  </w:r>
                </w:p>
              </w:tc>
            </w:tr>
            <w:tr w:rsidR="00FB69F2" w14:paraId="3247F8B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96D383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B3D0F9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08D2818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provides a routine reminder of the amounts owed</w:t>
                  </w:r>
                </w:p>
              </w:tc>
            </w:tr>
            <w:tr w:rsidR="00FB69F2" w14:paraId="7E925E4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C34DC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B2482E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2BE0352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can include amounts from several invoices</w:t>
                  </w:r>
                </w:p>
              </w:tc>
            </w:tr>
            <w:tr w:rsidR="00FB69F2" w14:paraId="4C9020E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3846AD" w14:textId="77777777" w:rsidR="00FB69F2" w:rsidRDefault="00692573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9FC3630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BB79305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both B and C</w:t>
                  </w:r>
                </w:p>
              </w:tc>
            </w:tr>
          </w:tbl>
          <w:p w14:paraId="504A072B" w14:textId="77777777" w:rsidR="00FB69F2" w:rsidRDefault="00FB69F2"/>
        </w:tc>
      </w:tr>
    </w:tbl>
    <w:p w14:paraId="386D9FF6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3BBD29A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80B9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Matching</w:t>
            </w:r>
          </w:p>
        </w:tc>
      </w:tr>
    </w:tbl>
    <w:p w14:paraId="62F49DF9" w14:textId="77777777" w:rsidR="00FB69F2" w:rsidRDefault="00FB69F2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3F6A5EE1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4846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Match each item with the correct statement below.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1701"/>
            </w:tblGrid>
            <w:tr w:rsidR="00FB69F2" w14:paraId="6C2E54DB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EAA9812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198C0EE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asset</w:t>
                  </w:r>
                </w:p>
              </w:tc>
            </w:tr>
            <w:tr w:rsidR="00FB69F2" w14:paraId="58CBD5C9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87A5310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7D1703F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balance sheet</w:t>
                  </w:r>
                </w:p>
              </w:tc>
            </w:tr>
            <w:tr w:rsidR="00FB69F2" w14:paraId="7361FD44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ED56301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B43CED0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budget</w:t>
                  </w:r>
                </w:p>
              </w:tc>
            </w:tr>
            <w:tr w:rsidR="00FB69F2" w14:paraId="756AE205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3E15B6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5D3B246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credit</w:t>
                  </w:r>
                </w:p>
              </w:tc>
            </w:tr>
            <w:tr w:rsidR="00FB69F2" w14:paraId="22D56544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06DDBAB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19100B8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credit memo</w:t>
                  </w:r>
                </w:p>
              </w:tc>
            </w:tr>
            <w:tr w:rsidR="00FB69F2" w14:paraId="42FB0F18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F9AB40C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CFA221A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discount</w:t>
                  </w:r>
                </w:p>
              </w:tc>
            </w:tr>
            <w:tr w:rsidR="00FB69F2" w14:paraId="53762673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47EE8C8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3B50B10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expense</w:t>
                  </w:r>
                </w:p>
              </w:tc>
            </w:tr>
            <w:tr w:rsidR="00FB69F2" w14:paraId="26CABB85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6ADE81C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8AE6E50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interest</w:t>
                  </w:r>
                </w:p>
              </w:tc>
            </w:tr>
            <w:tr w:rsidR="00FB69F2" w14:paraId="41740512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A88A998" w14:textId="77777777" w:rsidR="00FB69F2" w:rsidRDefault="00692573"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7DF029C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liability</w:t>
                  </w:r>
                </w:p>
              </w:tc>
            </w:tr>
            <w:tr w:rsidR="00FB69F2" w14:paraId="395196F9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AF35AAF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4EAA892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petty cash</w:t>
                  </w:r>
                </w:p>
              </w:tc>
            </w:tr>
            <w:tr w:rsidR="00FB69F2" w14:paraId="73C93B2C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A198F33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k.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197489C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purchase order</w:t>
                  </w:r>
                </w:p>
              </w:tc>
            </w:tr>
            <w:tr w:rsidR="00FB69F2" w14:paraId="008DE595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9EFF129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5037435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revenue</w:t>
                  </w:r>
                </w:p>
              </w:tc>
            </w:tr>
            <w:tr w:rsidR="00FB69F2" w14:paraId="49A9E8C8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EAD2DD0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4C3769B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sales invoice</w:t>
                  </w:r>
                </w:p>
              </w:tc>
            </w:tr>
            <w:tr w:rsidR="00FB69F2" w14:paraId="4CBB7CFF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6541DA5" w14:textId="77777777" w:rsidR="00FB69F2" w:rsidRDefault="00692573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4020661" w14:textId="77777777" w:rsidR="00FB69F2" w:rsidRDefault="00692573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voucher</w:t>
                  </w:r>
                </w:p>
              </w:tc>
            </w:tr>
          </w:tbl>
          <w:p w14:paraId="4FB72099" w14:textId="77777777" w:rsidR="00FB69F2" w:rsidRDefault="00FB69F2"/>
        </w:tc>
      </w:tr>
    </w:tbl>
    <w:p w14:paraId="6EC6BAA6" w14:textId="77777777" w:rsidR="00FB69F2" w:rsidRDefault="00FB69F2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0A15E9A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5522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36. A document that shows the vendor name,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payment information, and an approval to make the payment</w:t>
            </w:r>
          </w:p>
        </w:tc>
      </w:tr>
    </w:tbl>
    <w:p w14:paraId="05B229AE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5069A063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A28C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 Money and goods or property owned</w:t>
            </w:r>
          </w:p>
        </w:tc>
      </w:tr>
    </w:tbl>
    <w:p w14:paraId="7F3AD366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6452A68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DD4E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 Money earned on an investment or paid on money that is borrowed</w:t>
            </w:r>
          </w:p>
        </w:tc>
      </w:tr>
    </w:tbl>
    <w:p w14:paraId="51CB0419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7D32CAA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0D5E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 A document that shows items to be bought and to what address they should be shipped</w:t>
            </w:r>
          </w:p>
        </w:tc>
      </w:tr>
    </w:tbl>
    <w:p w14:paraId="20946984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4992BB7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BD7F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 Financial cost, fee, or charge</w:t>
            </w:r>
          </w:p>
        </w:tc>
      </w:tr>
    </w:tbl>
    <w:p w14:paraId="1D2E36F8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3916C97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9C2B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 Debt owed to others</w:t>
            </w:r>
          </w:p>
        </w:tc>
      </w:tr>
    </w:tbl>
    <w:p w14:paraId="3A3B4AF2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7A2DE467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FDA9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 Money used for paying small expenses</w:t>
            </w:r>
          </w:p>
        </w:tc>
      </w:tr>
    </w:tbl>
    <w:p w14:paraId="4DA04378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4CAD13C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3CC5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 A document that shows charges for goods or services provided to a customer</w:t>
            </w:r>
          </w:p>
        </w:tc>
      </w:tr>
    </w:tbl>
    <w:p w14:paraId="26DD8F31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3749A4C3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1DF9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 Permission to pay later for goods or services</w:t>
            </w:r>
          </w:p>
        </w:tc>
      </w:tr>
    </w:tbl>
    <w:p w14:paraId="1F42955F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568054BF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30C2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Income, money or other gain received</w:t>
            </w:r>
          </w:p>
        </w:tc>
      </w:tr>
    </w:tbl>
    <w:p w14:paraId="14400E2A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6475ACB3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0E83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 Reduction in an amount paid or owed</w:t>
            </w:r>
          </w:p>
        </w:tc>
      </w:tr>
    </w:tbl>
    <w:p w14:paraId="116F4BA3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4A89767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624F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47. A document that shows expected income and expenses for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period of time</w:t>
            </w:r>
            <w:proofErr w:type="gramEnd"/>
          </w:p>
        </w:tc>
      </w:tr>
    </w:tbl>
    <w:p w14:paraId="1691D619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6FCB8101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3906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 A document that shows the financial condition of a company as of a specific date</w:t>
            </w:r>
          </w:p>
        </w:tc>
      </w:tr>
    </w:tbl>
    <w:p w14:paraId="6D20FDDE" w14:textId="77777777" w:rsidR="00FB69F2" w:rsidRDefault="00FB69F2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B69F2" w14:paraId="25ACD6FB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2D41" w14:textId="77777777" w:rsidR="00FB69F2" w:rsidRDefault="00692573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49. 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document that shows a reduction in the amount owed, such as for returned goods</w:t>
            </w:r>
          </w:p>
        </w:tc>
      </w:tr>
    </w:tbl>
    <w:p w14:paraId="72C00FC8" w14:textId="77777777" w:rsidR="00FB69F2" w:rsidRDefault="00FB69F2">
      <w:pPr>
        <w:spacing w:after="75"/>
      </w:pPr>
      <w:bookmarkStart w:id="0" w:name="_GoBack"/>
      <w:bookmarkEnd w:id="0"/>
    </w:p>
    <w:sectPr w:rsidR="00FB69F2" w:rsidSect="00FA5B17">
      <w:headerReference w:type="default" r:id="rId6"/>
      <w:footerReference w:type="default" r:id="rId7"/>
      <w:pgSz w:w="12240" w:h="15840"/>
      <w:pgMar w:top="720" w:right="720" w:bottom="720" w:left="720" w:header="288" w:footer="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40CBE" w14:textId="77777777" w:rsidR="00692573" w:rsidRDefault="00692573">
      <w:r>
        <w:separator/>
      </w:r>
    </w:p>
  </w:endnote>
  <w:endnote w:type="continuationSeparator" w:id="0">
    <w:p w14:paraId="657DE19D" w14:textId="77777777" w:rsidR="00692573" w:rsidRDefault="0069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14"/>
      <w:gridCol w:w="1102"/>
    </w:tblGrid>
    <w:tr w:rsidR="00FB69F2" w14:paraId="263821DD" w14:textId="77777777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14:paraId="737265D7" w14:textId="158D33F1" w:rsidR="00FB69F2" w:rsidRDefault="00FB69F2"/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14:paraId="06B9EFFB" w14:textId="27830E47" w:rsidR="00FB69F2" w:rsidRDefault="00FB69F2">
          <w:pPr>
            <w:jc w:val="right"/>
          </w:pPr>
        </w:p>
      </w:tc>
    </w:tr>
  </w:tbl>
  <w:p w14:paraId="5277DF2B" w14:textId="77777777" w:rsidR="00FB69F2" w:rsidRDefault="00FB6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FE22" w14:textId="77777777" w:rsidR="00692573" w:rsidRDefault="00692573">
      <w:r>
        <w:separator/>
      </w:r>
    </w:p>
  </w:footnote>
  <w:footnote w:type="continuationSeparator" w:id="0">
    <w:p w14:paraId="225D054D" w14:textId="77777777" w:rsidR="00692573" w:rsidRDefault="0069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01EA" w14:textId="27F2D4DF" w:rsidR="00FB69F2" w:rsidRPr="00FA5B17" w:rsidRDefault="00692573">
    <w:pPr>
      <w:rPr>
        <w:sz w:val="22"/>
      </w:rPr>
    </w:pPr>
    <w:r w:rsidRPr="00FA5B17">
      <w:rPr>
        <w:rFonts w:ascii="Times New Roman" w:eastAsia="Times New Roman" w:hAnsi="Times New Roman" w:cs="Times New Roman"/>
        <w:b/>
        <w:bCs/>
        <w:color w:val="000000"/>
        <w:sz w:val="32"/>
        <w:szCs w:val="22"/>
        <w:u w:val="single"/>
      </w:rPr>
      <w:t>Ch</w:t>
    </w:r>
    <w:r w:rsidR="00FA5B17" w:rsidRPr="00FA5B17">
      <w:rPr>
        <w:rFonts w:ascii="Times New Roman" w:eastAsia="Times New Roman" w:hAnsi="Times New Roman" w:cs="Times New Roman"/>
        <w:b/>
        <w:bCs/>
        <w:color w:val="000000"/>
        <w:sz w:val="32"/>
        <w:szCs w:val="22"/>
        <w:u w:val="single"/>
      </w:rPr>
      <w:t>apter 8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F2"/>
    <w:rsid w:val="00692573"/>
    <w:rsid w:val="00B62A31"/>
    <w:rsid w:val="00FA5B17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CEC8"/>
  <w15:docId w15:val="{76B5E71B-8DFD-4071-9D62-A9AE010D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B17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FA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B17"/>
    <w:rPr>
      <w:rFonts w:ascii="Arial" w:eastAsia="Arial" w:hAnsi="Arial" w:cs="Arial"/>
      <w:sz w:val="16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1091</Words>
  <Characters>6223</Characters>
  <Application>Microsoft Office Word</Application>
  <DocSecurity>0</DocSecurity>
  <Lines>51</Lines>
  <Paragraphs>14</Paragraphs>
  <ScaleCrop>false</ScaleCrop>
  <Company>Cengage Learning Testing, Powered by Cognero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8 Ver. 3</dc:title>
  <dc:creator>Lori Jones</dc:creator>
  <cp:lastModifiedBy>Lori Jones</cp:lastModifiedBy>
  <cp:revision>2</cp:revision>
  <dcterms:created xsi:type="dcterms:W3CDTF">2019-02-14T15:17:00Z</dcterms:created>
  <dcterms:modified xsi:type="dcterms:W3CDTF">2019-02-14T15:25:00Z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GE2TONZYGQZDCNZY</vt:lpwstr>
  </property>
</Properties>
</file>